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207F" w14:textId="146BD1F9" w:rsidR="007023F2" w:rsidRDefault="00F66948" w:rsidP="00A715AE">
      <w:pPr>
        <w:rPr>
          <w:rFonts w:ascii="Montserrat ExtraBold" w:eastAsia="Arial Narrow" w:hAnsi="Montserrat ExtraBold" w:cs="Open Sans"/>
          <w:b/>
          <w:bCs/>
          <w:sz w:val="56"/>
          <w:szCs w:val="56"/>
        </w:rPr>
      </w:pPr>
      <w:r w:rsidRPr="00F66948">
        <w:rPr>
          <w:rFonts w:ascii="Montserrat ExtraBold" w:eastAsia="Arial Narrow" w:hAnsi="Montserrat ExtraBold" w:cs="Open Sans"/>
          <w:b/>
          <w:bCs/>
          <w:sz w:val="56"/>
          <w:szCs w:val="56"/>
        </w:rPr>
        <w:t>The Level 10 Meeting™</w:t>
      </w:r>
    </w:p>
    <w:p w14:paraId="0762F176" w14:textId="77777777" w:rsidR="00F66948" w:rsidRPr="00F66948" w:rsidRDefault="00F66948" w:rsidP="00A715AE">
      <w:pPr>
        <w:rPr>
          <w:rFonts w:ascii="Montserrat ExtraBold" w:eastAsia="Arial Narrow" w:hAnsi="Montserrat ExtraBold" w:cs="Open Sans"/>
          <w:b/>
          <w:bCs/>
          <w:sz w:val="10"/>
          <w:szCs w:val="10"/>
        </w:rPr>
      </w:pPr>
    </w:p>
    <w:p w14:paraId="14FF17FD" w14:textId="24A14D2B" w:rsidR="007023F2" w:rsidRPr="00F66948" w:rsidRDefault="00F66948" w:rsidP="00A715AE">
      <w:pPr>
        <w:rPr>
          <w:rFonts w:ascii="Montserrat ExtraBold" w:eastAsia="Arial Narrow" w:hAnsi="Montserrat ExtraBold" w:cs="Open Sans"/>
          <w:b/>
          <w:bCs/>
          <w:sz w:val="32"/>
          <w:szCs w:val="32"/>
        </w:rPr>
      </w:pPr>
      <w:r>
        <w:rPr>
          <w:rFonts w:ascii="Montserrat ExtraBold" w:eastAsia="Arial Narrow" w:hAnsi="Montserrat ExtraBold" w:cs="Open Sans"/>
          <w:b/>
          <w:bCs/>
          <w:sz w:val="32"/>
          <w:szCs w:val="32"/>
        </w:rPr>
        <w:t>The Weekly Agenda</w:t>
      </w:r>
    </w:p>
    <w:p w14:paraId="5AEBC018" w14:textId="77777777" w:rsidR="007023F2" w:rsidRDefault="007023F2">
      <w:pPr>
        <w:rPr>
          <w:rFonts w:ascii="Open Sans" w:eastAsia="Arial Narrow" w:hAnsi="Open Sans" w:cs="Open Sans"/>
          <w:bCs/>
          <w:sz w:val="24"/>
          <w:szCs w:val="24"/>
        </w:rPr>
      </w:pPr>
    </w:p>
    <w:p w14:paraId="1497D612" w14:textId="77777777" w:rsidR="007023F2" w:rsidRDefault="007023F2">
      <w:pPr>
        <w:rPr>
          <w:rFonts w:ascii="Open Sans" w:eastAsia="Arial Narrow" w:hAnsi="Open Sans" w:cs="Open Sans"/>
          <w:bCs/>
          <w:sz w:val="24"/>
          <w:szCs w:val="24"/>
        </w:rPr>
      </w:pPr>
    </w:p>
    <w:p w14:paraId="46A35835" w14:textId="261F29EB" w:rsidR="00A77B3E" w:rsidRPr="00F66948" w:rsidRDefault="003372EC">
      <w:pPr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 xml:space="preserve">Day:  </w:t>
      </w:r>
      <w:r w:rsidR="00F35465" w:rsidRPr="00F66948">
        <w:rPr>
          <w:rFonts w:ascii="Roboto Condensed" w:eastAsia="Arial Narrow" w:hAnsi="Roboto Condensed" w:cs="Open Sans"/>
          <w:sz w:val="24"/>
          <w:szCs w:val="24"/>
        </w:rPr>
        <w:t>______________________</w:t>
      </w:r>
      <w:r w:rsidRPr="00F66948">
        <w:rPr>
          <w:rFonts w:ascii="Roboto Condensed" w:eastAsia="Arial Narrow" w:hAnsi="Roboto Condensed" w:cs="Open Sans"/>
          <w:sz w:val="24"/>
          <w:szCs w:val="24"/>
        </w:rPr>
        <w:tab/>
        <w:t xml:space="preserve">Time:  </w:t>
      </w:r>
      <w:r w:rsidR="00F35465" w:rsidRPr="00F66948">
        <w:rPr>
          <w:rFonts w:ascii="Roboto Condensed" w:eastAsia="Arial Narrow" w:hAnsi="Roboto Condensed" w:cs="Open Sans"/>
          <w:sz w:val="24"/>
          <w:szCs w:val="24"/>
        </w:rPr>
        <w:t>______________________</w:t>
      </w:r>
    </w:p>
    <w:p w14:paraId="037BC21F" w14:textId="33C1FE1A" w:rsidR="00A77B3E" w:rsidRDefault="00A77B3E">
      <w:pPr>
        <w:rPr>
          <w:rFonts w:ascii="Open Sans" w:eastAsia="Arial Narrow" w:hAnsi="Open Sans" w:cs="Open Sans"/>
          <w:sz w:val="24"/>
          <w:szCs w:val="24"/>
        </w:rPr>
      </w:pPr>
    </w:p>
    <w:p w14:paraId="1D9E6FC3" w14:textId="0ED03187" w:rsidR="00F83109" w:rsidRPr="00F66948" w:rsidRDefault="00F83109">
      <w:pPr>
        <w:rPr>
          <w:rFonts w:ascii="Roboto Condensed" w:eastAsia="Arial Narrow" w:hAnsi="Roboto Condensed" w:cs="Open Sans"/>
          <w:b/>
          <w:bCs/>
          <w:sz w:val="24"/>
          <w:szCs w:val="24"/>
        </w:rPr>
      </w:pPr>
      <w:r w:rsidRPr="00F66948">
        <w:rPr>
          <w:rFonts w:ascii="Roboto Condensed" w:eastAsia="Arial Narrow" w:hAnsi="Roboto Condensed" w:cs="Open Sans"/>
          <w:b/>
          <w:bCs/>
          <w:sz w:val="24"/>
          <w:szCs w:val="24"/>
        </w:rPr>
        <w:t>Begin</w:t>
      </w:r>
    </w:p>
    <w:p w14:paraId="3DD2E313" w14:textId="77777777" w:rsidR="00A77B3E" w:rsidRPr="00F66948" w:rsidRDefault="003372EC" w:rsidP="00F83109">
      <w:pPr>
        <w:pStyle w:val="ListParagraph"/>
        <w:numPr>
          <w:ilvl w:val="0"/>
          <w:numId w:val="2"/>
        </w:numPr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Segue (Personal &amp; Business Bests)</w:t>
      </w:r>
    </w:p>
    <w:p w14:paraId="59EAB86F" w14:textId="77777777" w:rsidR="00A77B3E" w:rsidRPr="00F66948" w:rsidRDefault="003372EC" w:rsidP="00F83109">
      <w:pPr>
        <w:pStyle w:val="ListParagraph"/>
        <w:numPr>
          <w:ilvl w:val="0"/>
          <w:numId w:val="2"/>
        </w:numPr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Scorecard Review</w:t>
      </w:r>
    </w:p>
    <w:p w14:paraId="7F53CC70" w14:textId="77777777" w:rsidR="00A77B3E" w:rsidRPr="00F66948" w:rsidRDefault="003372EC" w:rsidP="00F83109">
      <w:pPr>
        <w:pStyle w:val="ListParagraph"/>
        <w:numPr>
          <w:ilvl w:val="0"/>
          <w:numId w:val="2"/>
        </w:numPr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Rock Review (On Track / Off Track)</w:t>
      </w:r>
    </w:p>
    <w:p w14:paraId="687FCE5F" w14:textId="77777777" w:rsidR="00A77B3E" w:rsidRPr="00F66948" w:rsidRDefault="00F35465" w:rsidP="00F83109">
      <w:pPr>
        <w:pStyle w:val="ListParagraph"/>
        <w:numPr>
          <w:ilvl w:val="0"/>
          <w:numId w:val="2"/>
        </w:numPr>
        <w:tabs>
          <w:tab w:val="left" w:pos="1717"/>
          <w:tab w:val="left" w:pos="5418"/>
          <w:tab w:val="right" w:pos="7555"/>
        </w:tabs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Customer / Employee</w:t>
      </w:r>
      <w:r w:rsidR="003372EC" w:rsidRPr="00F66948">
        <w:rPr>
          <w:rFonts w:ascii="Roboto Condensed" w:eastAsia="Arial Narrow" w:hAnsi="Roboto Condensed" w:cs="Open Sans"/>
          <w:sz w:val="24"/>
          <w:szCs w:val="24"/>
        </w:rPr>
        <w:t xml:space="preserve"> Headlines (Good / Bad Reports)</w:t>
      </w:r>
    </w:p>
    <w:p w14:paraId="08AA4055" w14:textId="7CEE9770" w:rsidR="00F83109" w:rsidRPr="00F66948" w:rsidRDefault="00361C3D" w:rsidP="00F83109">
      <w:pPr>
        <w:pStyle w:val="ListParagraph"/>
        <w:numPr>
          <w:ilvl w:val="0"/>
          <w:numId w:val="2"/>
        </w:numPr>
        <w:tabs>
          <w:tab w:val="left" w:pos="1717"/>
          <w:tab w:val="left" w:pos="5418"/>
          <w:tab w:val="right" w:pos="7555"/>
        </w:tabs>
        <w:spacing w:after="120"/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To-Do List (Done / Not Done)</w:t>
      </w:r>
    </w:p>
    <w:p w14:paraId="6834AAB5" w14:textId="77777777" w:rsidR="00F83109" w:rsidRPr="00F83109" w:rsidRDefault="00F83109" w:rsidP="00F83109">
      <w:pPr>
        <w:pStyle w:val="ListParagraph"/>
        <w:tabs>
          <w:tab w:val="left" w:pos="1717"/>
          <w:tab w:val="left" w:pos="5418"/>
          <w:tab w:val="right" w:pos="7555"/>
        </w:tabs>
        <w:spacing w:after="120"/>
        <w:rPr>
          <w:rFonts w:ascii="Open Sans" w:eastAsia="Arial Narrow" w:hAnsi="Open Sans" w:cs="Open Sans"/>
          <w:bCs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8208"/>
      </w:tblGrid>
      <w:tr w:rsidR="00F6376C" w:rsidRPr="00F83109" w14:paraId="51833ED5" w14:textId="77777777" w:rsidTr="00F83109">
        <w:trPr>
          <w:trHeight w:val="342"/>
          <w:jc w:val="right"/>
        </w:trPr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453A929A" w14:textId="77777777" w:rsidR="00F6376C" w:rsidRPr="00F66948" w:rsidRDefault="008D1741" w:rsidP="00F83109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Roboto Condensed" w:eastAsia="Arial Narrow" w:hAnsi="Roboto Condensed" w:cs="Open Sans"/>
                <w:i/>
                <w:iCs/>
                <w:szCs w:val="24"/>
              </w:rPr>
            </w:pPr>
            <w:r w:rsidRPr="00F66948">
              <w:rPr>
                <w:rFonts w:ascii="Roboto Condensed" w:eastAsia="Arial Narrow" w:hAnsi="Roboto Condensed" w:cs="Open Sans"/>
                <w:i/>
                <w:iCs/>
                <w:szCs w:val="24"/>
              </w:rPr>
              <w:t>Who</w:t>
            </w:r>
          </w:p>
        </w:tc>
        <w:tc>
          <w:tcPr>
            <w:tcW w:w="8208" w:type="dxa"/>
            <w:tcBorders>
              <w:top w:val="nil"/>
              <w:left w:val="nil"/>
              <w:right w:val="nil"/>
            </w:tcBorders>
          </w:tcPr>
          <w:p w14:paraId="7316ECB1" w14:textId="77777777" w:rsidR="00F6376C" w:rsidRPr="00F66948" w:rsidRDefault="00361C3D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Roboto Condensed" w:eastAsia="Arial Narrow" w:hAnsi="Roboto Condensed" w:cs="Open Sans"/>
                <w:i/>
                <w:iCs/>
                <w:szCs w:val="24"/>
              </w:rPr>
            </w:pPr>
            <w:r w:rsidRPr="00F66948">
              <w:rPr>
                <w:rFonts w:ascii="Roboto Condensed" w:eastAsia="Arial Narrow" w:hAnsi="Roboto Condensed" w:cs="Open Sans"/>
                <w:i/>
                <w:iCs/>
                <w:szCs w:val="24"/>
              </w:rPr>
              <w:t>To-Do</w:t>
            </w:r>
          </w:p>
        </w:tc>
      </w:tr>
      <w:tr w:rsidR="00F6376C" w:rsidRPr="00F83109" w14:paraId="10F6C9F8" w14:textId="77777777" w:rsidTr="00F83109">
        <w:trPr>
          <w:jc w:val="right"/>
        </w:trPr>
        <w:tc>
          <w:tcPr>
            <w:tcW w:w="1872" w:type="dxa"/>
          </w:tcPr>
          <w:p w14:paraId="330E4706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45C77C42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22861517" w14:textId="77777777" w:rsidTr="00F83109">
        <w:trPr>
          <w:jc w:val="right"/>
        </w:trPr>
        <w:tc>
          <w:tcPr>
            <w:tcW w:w="1872" w:type="dxa"/>
            <w:shd w:val="clear" w:color="auto" w:fill="F2F2F2" w:themeFill="background1" w:themeFillShade="F2"/>
          </w:tcPr>
          <w:p w14:paraId="66AEE856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5F1422C0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33A50DF7" w14:textId="77777777" w:rsidTr="00F83109">
        <w:trPr>
          <w:jc w:val="right"/>
        </w:trPr>
        <w:tc>
          <w:tcPr>
            <w:tcW w:w="1872" w:type="dxa"/>
          </w:tcPr>
          <w:p w14:paraId="0CE3D811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1BE4CD4F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57E590AD" w14:textId="77777777" w:rsidTr="00F83109">
        <w:trPr>
          <w:jc w:val="right"/>
        </w:trPr>
        <w:tc>
          <w:tcPr>
            <w:tcW w:w="1872" w:type="dxa"/>
            <w:shd w:val="clear" w:color="auto" w:fill="F2F2F2" w:themeFill="background1" w:themeFillShade="F2"/>
          </w:tcPr>
          <w:p w14:paraId="5E159465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7CEAD475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0791FDE3" w14:textId="77777777" w:rsidTr="00F83109">
        <w:trPr>
          <w:jc w:val="right"/>
        </w:trPr>
        <w:tc>
          <w:tcPr>
            <w:tcW w:w="1872" w:type="dxa"/>
          </w:tcPr>
          <w:p w14:paraId="1CEC2693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2A909432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14E59E1C" w14:textId="77777777" w:rsidTr="00F83109">
        <w:trPr>
          <w:jc w:val="right"/>
        </w:trPr>
        <w:tc>
          <w:tcPr>
            <w:tcW w:w="1872" w:type="dxa"/>
            <w:shd w:val="clear" w:color="auto" w:fill="F2F2F2" w:themeFill="background1" w:themeFillShade="F2"/>
          </w:tcPr>
          <w:p w14:paraId="06C59807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6565FE9C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31C7D641" w14:textId="77777777" w:rsidTr="00F83109">
        <w:trPr>
          <w:jc w:val="right"/>
        </w:trPr>
        <w:tc>
          <w:tcPr>
            <w:tcW w:w="1872" w:type="dxa"/>
          </w:tcPr>
          <w:p w14:paraId="47EF602E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45498D8B" w14:textId="77777777" w:rsidR="00F6376C" w:rsidRPr="00F83109" w:rsidRDefault="00F6376C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A715AE" w:rsidRPr="00F83109" w14:paraId="3FBA820D" w14:textId="77777777" w:rsidTr="00F83109">
        <w:trPr>
          <w:jc w:val="right"/>
        </w:trPr>
        <w:tc>
          <w:tcPr>
            <w:tcW w:w="1872" w:type="dxa"/>
            <w:shd w:val="clear" w:color="auto" w:fill="F2F2F2" w:themeFill="background1" w:themeFillShade="F2"/>
          </w:tcPr>
          <w:p w14:paraId="5A733D66" w14:textId="77777777" w:rsidR="00A715AE" w:rsidRPr="00F83109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12075E54" w14:textId="77777777" w:rsidR="00A715AE" w:rsidRPr="00F83109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A715AE" w:rsidRPr="00F83109" w14:paraId="0D815C95" w14:textId="77777777" w:rsidTr="00F83109">
        <w:trPr>
          <w:jc w:val="right"/>
        </w:trPr>
        <w:tc>
          <w:tcPr>
            <w:tcW w:w="1872" w:type="dxa"/>
          </w:tcPr>
          <w:p w14:paraId="711BF5C6" w14:textId="77777777" w:rsidR="00A715AE" w:rsidRPr="00F83109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58B0B0F4" w14:textId="77777777" w:rsidR="00A715AE" w:rsidRPr="00F83109" w:rsidRDefault="00A715AE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</w:tbl>
    <w:p w14:paraId="06AF83D8" w14:textId="77777777" w:rsidR="00A77B3E" w:rsidRPr="00F83109" w:rsidRDefault="00A77B3E" w:rsidP="00F6376C">
      <w:pPr>
        <w:spacing w:line="276" w:lineRule="auto"/>
        <w:rPr>
          <w:rFonts w:ascii="Open Sans" w:eastAsia="Arial Narrow" w:hAnsi="Open Sans" w:cs="Open Sans"/>
          <w:bCs/>
          <w:sz w:val="24"/>
          <w:szCs w:val="24"/>
        </w:rPr>
      </w:pPr>
    </w:p>
    <w:p w14:paraId="1661BB44" w14:textId="473B3378" w:rsidR="00361C3D" w:rsidRPr="00F83109" w:rsidRDefault="00361C3D" w:rsidP="00361C3D">
      <w:pPr>
        <w:spacing w:after="120" w:line="276" w:lineRule="auto"/>
        <w:rPr>
          <w:rFonts w:ascii="Open Sans" w:eastAsia="Arial Narrow" w:hAnsi="Open Sans" w:cs="Open Sans"/>
          <w:bCs/>
          <w:sz w:val="24"/>
          <w:szCs w:val="24"/>
        </w:rPr>
      </w:pPr>
      <w:r w:rsidRPr="00F66948">
        <w:rPr>
          <w:rFonts w:ascii="Roboto Condensed" w:eastAsia="Arial Narrow" w:hAnsi="Roboto Condensed" w:cs="Open Sans"/>
          <w:b/>
          <w:bCs/>
          <w:sz w:val="24"/>
          <w:szCs w:val="24"/>
        </w:rPr>
        <w:t>Issues List</w:t>
      </w:r>
      <w:r w:rsidRPr="00F83109">
        <w:rPr>
          <w:rFonts w:ascii="Open Sans" w:eastAsia="Arial Narrow" w:hAnsi="Open Sans" w:cs="Open Sans"/>
          <w:bCs/>
          <w:sz w:val="24"/>
          <w:szCs w:val="24"/>
        </w:rPr>
        <w:t xml:space="preserve"> </w:t>
      </w:r>
      <w:r w:rsidRPr="00F66948">
        <w:rPr>
          <w:rFonts w:ascii="Roboto Condensed" w:eastAsia="Arial Narrow" w:hAnsi="Roboto Condensed" w:cs="Open Sans"/>
          <w:sz w:val="24"/>
          <w:szCs w:val="24"/>
        </w:rPr>
        <w:t>(</w:t>
      </w:r>
      <w:proofErr w:type="gramStart"/>
      <w:r w:rsidRPr="00F66948">
        <w:rPr>
          <w:rFonts w:ascii="Roboto Condensed" w:eastAsia="Arial Narrow" w:hAnsi="Roboto Condensed" w:cs="Open Sans"/>
          <w:sz w:val="24"/>
          <w:szCs w:val="24"/>
        </w:rPr>
        <w:t>Prioritize;</w:t>
      </w:r>
      <w:proofErr w:type="gramEnd"/>
      <w:r w:rsidRPr="00F66948">
        <w:rPr>
          <w:rFonts w:ascii="Roboto Condensed" w:eastAsia="Arial Narrow" w:hAnsi="Roboto Condensed" w:cs="Open Sans"/>
          <w:sz w:val="24"/>
          <w:szCs w:val="24"/>
        </w:rPr>
        <w:t xml:space="preserve"> IDS)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69"/>
        <w:gridCol w:w="8208"/>
      </w:tblGrid>
      <w:tr w:rsidR="00F6376C" w:rsidRPr="00F83109" w14:paraId="0FEB31DE" w14:textId="77777777" w:rsidTr="00F83109">
        <w:trPr>
          <w:trHeight w:val="369"/>
          <w:jc w:val="right"/>
        </w:trPr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3E59EDF7" w14:textId="77777777" w:rsidR="00F6376C" w:rsidRPr="00F66948" w:rsidRDefault="008D1741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Roboto Condensed" w:eastAsia="Arial Narrow" w:hAnsi="Roboto Condensed" w:cs="Open Sans"/>
                <w:i/>
                <w:iCs/>
                <w:szCs w:val="24"/>
              </w:rPr>
            </w:pPr>
            <w:r w:rsidRPr="00F66948">
              <w:rPr>
                <w:rFonts w:ascii="Roboto Condensed" w:eastAsia="Arial Narrow" w:hAnsi="Roboto Condensed" w:cs="Open Sans"/>
                <w:i/>
                <w:iCs/>
                <w:szCs w:val="24"/>
              </w:rPr>
              <w:t>Priority</w:t>
            </w:r>
          </w:p>
        </w:tc>
        <w:tc>
          <w:tcPr>
            <w:tcW w:w="8208" w:type="dxa"/>
            <w:tcBorders>
              <w:top w:val="nil"/>
              <w:left w:val="nil"/>
              <w:right w:val="nil"/>
            </w:tcBorders>
          </w:tcPr>
          <w:p w14:paraId="1B0AFF27" w14:textId="77777777" w:rsidR="00F6376C" w:rsidRPr="00F66948" w:rsidRDefault="00AB502E" w:rsidP="00361C3D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Roboto Condensed" w:eastAsia="Arial Narrow" w:hAnsi="Roboto Condensed" w:cs="Open Sans"/>
                <w:i/>
                <w:iCs/>
                <w:szCs w:val="24"/>
              </w:rPr>
            </w:pPr>
            <w:r w:rsidRPr="00F66948">
              <w:rPr>
                <w:rFonts w:ascii="Roboto Condensed" w:eastAsia="Arial Narrow" w:hAnsi="Roboto Condensed" w:cs="Open Sans"/>
                <w:i/>
                <w:iCs/>
                <w:szCs w:val="24"/>
              </w:rPr>
              <w:t>Issue</w:t>
            </w:r>
          </w:p>
        </w:tc>
      </w:tr>
      <w:tr w:rsidR="00F6376C" w:rsidRPr="00F83109" w14:paraId="1E06858B" w14:textId="77777777" w:rsidTr="00F83109">
        <w:trPr>
          <w:jc w:val="right"/>
        </w:trPr>
        <w:tc>
          <w:tcPr>
            <w:tcW w:w="1969" w:type="dxa"/>
          </w:tcPr>
          <w:p w14:paraId="4CE4DC0D" w14:textId="0BCE5544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02DAC6BA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3758654C" w14:textId="77777777" w:rsidTr="00F83109">
        <w:trPr>
          <w:jc w:val="right"/>
        </w:trPr>
        <w:tc>
          <w:tcPr>
            <w:tcW w:w="1969" w:type="dxa"/>
            <w:shd w:val="clear" w:color="auto" w:fill="F2F2F2" w:themeFill="background1" w:themeFillShade="F2"/>
          </w:tcPr>
          <w:p w14:paraId="7B3DF345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12AAA3BE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4A4AB1F7" w14:textId="77777777" w:rsidTr="00F83109">
        <w:trPr>
          <w:jc w:val="right"/>
        </w:trPr>
        <w:tc>
          <w:tcPr>
            <w:tcW w:w="1969" w:type="dxa"/>
          </w:tcPr>
          <w:p w14:paraId="5532F411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1ECA19C1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1FBEC374" w14:textId="77777777" w:rsidTr="00F83109">
        <w:trPr>
          <w:jc w:val="right"/>
        </w:trPr>
        <w:tc>
          <w:tcPr>
            <w:tcW w:w="1969" w:type="dxa"/>
            <w:shd w:val="clear" w:color="auto" w:fill="F2F2F2" w:themeFill="background1" w:themeFillShade="F2"/>
          </w:tcPr>
          <w:p w14:paraId="2E9A3B0E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6DD85842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60BC7F7A" w14:textId="77777777" w:rsidTr="00F83109">
        <w:trPr>
          <w:jc w:val="right"/>
        </w:trPr>
        <w:tc>
          <w:tcPr>
            <w:tcW w:w="1969" w:type="dxa"/>
          </w:tcPr>
          <w:p w14:paraId="745D0D22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30CDC2F2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F6376C" w:rsidRPr="00F83109" w14:paraId="368C780D" w14:textId="77777777" w:rsidTr="00F83109">
        <w:trPr>
          <w:jc w:val="right"/>
        </w:trPr>
        <w:tc>
          <w:tcPr>
            <w:tcW w:w="1969" w:type="dxa"/>
            <w:shd w:val="clear" w:color="auto" w:fill="F2F2F2" w:themeFill="background1" w:themeFillShade="F2"/>
          </w:tcPr>
          <w:p w14:paraId="086A46B7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702780FE" w14:textId="77777777" w:rsidR="00F6376C" w:rsidRPr="00F83109" w:rsidRDefault="00F6376C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A715AE" w:rsidRPr="00F83109" w14:paraId="3F71A5C6" w14:textId="77777777" w:rsidTr="00F83109">
        <w:trPr>
          <w:jc w:val="right"/>
        </w:trPr>
        <w:tc>
          <w:tcPr>
            <w:tcW w:w="1969" w:type="dxa"/>
          </w:tcPr>
          <w:p w14:paraId="45E6543A" w14:textId="77777777" w:rsidR="00A715AE" w:rsidRPr="00F83109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</w:tcPr>
          <w:p w14:paraId="303A162E" w14:textId="77777777" w:rsidR="00A715AE" w:rsidRPr="00F83109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  <w:tr w:rsidR="00A715AE" w:rsidRPr="00F83109" w14:paraId="6FBDD30F" w14:textId="77777777" w:rsidTr="00F83109">
        <w:trPr>
          <w:jc w:val="right"/>
        </w:trPr>
        <w:tc>
          <w:tcPr>
            <w:tcW w:w="1969" w:type="dxa"/>
            <w:shd w:val="clear" w:color="auto" w:fill="F2F2F2" w:themeFill="background1" w:themeFillShade="F2"/>
          </w:tcPr>
          <w:p w14:paraId="602C38A3" w14:textId="77777777" w:rsidR="00A715AE" w:rsidRPr="00F83109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  <w:tc>
          <w:tcPr>
            <w:tcW w:w="8208" w:type="dxa"/>
            <w:shd w:val="clear" w:color="auto" w:fill="F2F2F2" w:themeFill="background1" w:themeFillShade="F2"/>
          </w:tcPr>
          <w:p w14:paraId="1B859BFC" w14:textId="77777777" w:rsidR="00A715AE" w:rsidRPr="00F83109" w:rsidRDefault="00A715AE" w:rsidP="008D1741">
            <w:pPr>
              <w:tabs>
                <w:tab w:val="left" w:pos="1717"/>
                <w:tab w:val="left" w:pos="5418"/>
                <w:tab w:val="right" w:pos="7555"/>
              </w:tabs>
              <w:rPr>
                <w:rFonts w:ascii="Open Sans" w:eastAsia="Arial Narrow" w:hAnsi="Open Sans" w:cs="Open Sans"/>
                <w:bCs/>
              </w:rPr>
            </w:pPr>
          </w:p>
        </w:tc>
      </w:tr>
    </w:tbl>
    <w:p w14:paraId="6056CF59" w14:textId="77777777" w:rsidR="00A77B3E" w:rsidRPr="00F83109" w:rsidRDefault="00A77B3E">
      <w:pPr>
        <w:tabs>
          <w:tab w:val="left" w:pos="1717"/>
          <w:tab w:val="left" w:pos="5418"/>
          <w:tab w:val="right" w:pos="7555"/>
        </w:tabs>
        <w:rPr>
          <w:rFonts w:ascii="Open Sans" w:eastAsia="Arial Narrow" w:hAnsi="Open Sans" w:cs="Open Sans"/>
          <w:color w:val="auto"/>
          <w:sz w:val="24"/>
          <w:szCs w:val="24"/>
        </w:rPr>
      </w:pPr>
    </w:p>
    <w:p w14:paraId="7D5D6E8F" w14:textId="77777777" w:rsidR="00A77B3E" w:rsidRPr="00F66948" w:rsidRDefault="003372EC">
      <w:pPr>
        <w:tabs>
          <w:tab w:val="left" w:pos="1717"/>
          <w:tab w:val="left" w:pos="5418"/>
          <w:tab w:val="right" w:pos="7555"/>
        </w:tabs>
        <w:rPr>
          <w:rFonts w:ascii="Roboto Condensed" w:eastAsia="Arial Narrow" w:hAnsi="Roboto Condensed" w:cs="Open Sans"/>
          <w:b/>
          <w:bCs/>
          <w:sz w:val="24"/>
          <w:szCs w:val="24"/>
        </w:rPr>
      </w:pPr>
      <w:r w:rsidRPr="00F66948">
        <w:rPr>
          <w:rFonts w:ascii="Roboto Condensed" w:eastAsia="Arial Narrow" w:hAnsi="Roboto Condensed" w:cs="Open Sans"/>
          <w:b/>
          <w:bCs/>
          <w:sz w:val="24"/>
          <w:szCs w:val="24"/>
        </w:rPr>
        <w:t>Conclude</w:t>
      </w:r>
    </w:p>
    <w:p w14:paraId="04674D01" w14:textId="77777777" w:rsidR="00A77B3E" w:rsidRPr="00F66948" w:rsidRDefault="003372EC" w:rsidP="00F83109">
      <w:pPr>
        <w:pStyle w:val="ListParagraph"/>
        <w:numPr>
          <w:ilvl w:val="0"/>
          <w:numId w:val="3"/>
        </w:numPr>
        <w:tabs>
          <w:tab w:val="left" w:pos="1717"/>
          <w:tab w:val="left" w:pos="5418"/>
          <w:tab w:val="right" w:pos="7555"/>
        </w:tabs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Recap To-Do List</w:t>
      </w:r>
    </w:p>
    <w:p w14:paraId="0A01C5F4" w14:textId="77777777" w:rsidR="00A77B3E" w:rsidRPr="00F66948" w:rsidRDefault="003372EC" w:rsidP="00F83109">
      <w:pPr>
        <w:pStyle w:val="ListParagraph"/>
        <w:numPr>
          <w:ilvl w:val="0"/>
          <w:numId w:val="3"/>
        </w:numPr>
        <w:tabs>
          <w:tab w:val="left" w:pos="1717"/>
          <w:tab w:val="left" w:pos="5418"/>
          <w:tab w:val="right" w:pos="7555"/>
        </w:tabs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Cascading Messages</w:t>
      </w:r>
    </w:p>
    <w:p w14:paraId="0113EA07" w14:textId="570F29FB" w:rsidR="00A77B3E" w:rsidRDefault="003372EC" w:rsidP="00F83109">
      <w:pPr>
        <w:pStyle w:val="ListParagraph"/>
        <w:numPr>
          <w:ilvl w:val="0"/>
          <w:numId w:val="3"/>
        </w:numPr>
        <w:tabs>
          <w:tab w:val="left" w:pos="1717"/>
          <w:tab w:val="left" w:pos="5418"/>
          <w:tab w:val="right" w:pos="7555"/>
        </w:tabs>
        <w:rPr>
          <w:rFonts w:ascii="Roboto Condensed" w:eastAsia="Arial Narrow" w:hAnsi="Roboto Condensed" w:cs="Open Sans"/>
          <w:sz w:val="24"/>
          <w:szCs w:val="24"/>
        </w:rPr>
      </w:pPr>
      <w:r w:rsidRPr="00F66948">
        <w:rPr>
          <w:rFonts w:ascii="Roboto Condensed" w:eastAsia="Arial Narrow" w:hAnsi="Roboto Condensed" w:cs="Open Sans"/>
          <w:sz w:val="24"/>
          <w:szCs w:val="24"/>
        </w:rPr>
        <w:t>Rating (1-10)</w:t>
      </w:r>
    </w:p>
    <w:p w14:paraId="7BCA70D9" w14:textId="20583FE7" w:rsidR="00674D86" w:rsidRPr="00674D86" w:rsidRDefault="00674D86" w:rsidP="00674D86">
      <w:pPr>
        <w:rPr>
          <w:rFonts w:eastAsia="Arial Narrow"/>
        </w:rPr>
      </w:pPr>
    </w:p>
    <w:p w14:paraId="74983930" w14:textId="0ED6D017" w:rsidR="00674D86" w:rsidRPr="00674D86" w:rsidRDefault="00674D86" w:rsidP="00674D86">
      <w:pPr>
        <w:rPr>
          <w:rFonts w:eastAsia="Arial Narrow"/>
        </w:rPr>
      </w:pPr>
    </w:p>
    <w:p w14:paraId="61F9BA53" w14:textId="446DF64B" w:rsidR="00674D86" w:rsidRPr="00674D86" w:rsidRDefault="00674D86" w:rsidP="00674D86">
      <w:pPr>
        <w:rPr>
          <w:rFonts w:eastAsia="Arial Narrow"/>
        </w:rPr>
      </w:pPr>
    </w:p>
    <w:p w14:paraId="498E638D" w14:textId="77777777" w:rsidR="00674D86" w:rsidRPr="00674D86" w:rsidRDefault="00674D86" w:rsidP="00674D86">
      <w:pPr>
        <w:ind w:firstLine="720"/>
        <w:rPr>
          <w:rFonts w:eastAsia="Arial Narrow"/>
        </w:rPr>
      </w:pPr>
    </w:p>
    <w:sectPr w:rsidR="00674D86" w:rsidRPr="00674D86" w:rsidSect="00F8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008" w:bottom="86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55EF" w14:textId="77777777" w:rsidR="00760108" w:rsidRDefault="00760108" w:rsidP="00912E20">
      <w:r>
        <w:separator/>
      </w:r>
    </w:p>
  </w:endnote>
  <w:endnote w:type="continuationSeparator" w:id="0">
    <w:p w14:paraId="2845574F" w14:textId="77777777" w:rsidR="00760108" w:rsidRDefault="00760108" w:rsidP="0091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0373" w14:textId="77777777" w:rsidR="00674D86" w:rsidRDefault="00674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D300" w14:textId="3EF0F283" w:rsidR="00912E20" w:rsidRPr="00F83109" w:rsidRDefault="00F83109" w:rsidP="00F83109">
    <w:pPr>
      <w:pStyle w:val="Footer"/>
      <w:rPr>
        <w:rFonts w:ascii="Open Sans" w:hAnsi="Open Sans" w:cs="Open Sans"/>
        <w:sz w:val="21"/>
        <w:szCs w:val="21"/>
      </w:rPr>
    </w:pPr>
    <w:r>
      <w:rPr>
        <w:rFonts w:ascii="Open Sans" w:hAnsi="Open Sans" w:cs="Open Sans"/>
        <w:noProof/>
        <w:sz w:val="20"/>
      </w:rPr>
      <w:drawing>
        <wp:anchor distT="0" distB="0" distL="114300" distR="114300" simplePos="0" relativeHeight="251660288" behindDoc="1" locked="0" layoutInCell="1" allowOverlap="1" wp14:anchorId="0920BD4D" wp14:editId="0E2D52C2">
          <wp:simplePos x="0" y="0"/>
          <wp:positionH relativeFrom="column">
            <wp:posOffset>6236439</wp:posOffset>
          </wp:positionH>
          <wp:positionV relativeFrom="paragraph">
            <wp:posOffset>19081</wp:posOffset>
          </wp:positionV>
          <wp:extent cx="561646" cy="3313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646" cy="33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sz w:val="20"/>
      </w:rPr>
      <w:drawing>
        <wp:anchor distT="0" distB="0" distL="114300" distR="114300" simplePos="0" relativeHeight="251659264" behindDoc="1" locked="0" layoutInCell="1" allowOverlap="1" wp14:anchorId="68457845" wp14:editId="4C23E66D">
          <wp:simplePos x="0" y="0"/>
          <wp:positionH relativeFrom="column">
            <wp:posOffset>8707382</wp:posOffset>
          </wp:positionH>
          <wp:positionV relativeFrom="paragraph">
            <wp:posOffset>-59493</wp:posOffset>
          </wp:positionV>
          <wp:extent cx="561646" cy="4729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S_Logomark_2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46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BD3">
      <w:rPr>
        <w:rFonts w:ascii="Open Sans" w:hAnsi="Open Sans" w:cs="Open Sans"/>
        <w:sz w:val="21"/>
        <w:szCs w:val="21"/>
      </w:rPr>
      <w:t xml:space="preserve">© </w:t>
    </w:r>
    <w:r w:rsidRPr="00013BD3">
      <w:rPr>
        <w:rFonts w:ascii="Open Sans" w:hAnsi="Open Sans" w:cs="Open Sans"/>
        <w:sz w:val="21"/>
        <w:szCs w:val="21"/>
      </w:rPr>
      <w:t>202</w:t>
    </w:r>
    <w:r w:rsidR="00674D86">
      <w:rPr>
        <w:rFonts w:ascii="Open Sans" w:hAnsi="Open Sans" w:cs="Open Sans"/>
        <w:sz w:val="21"/>
        <w:szCs w:val="21"/>
      </w:rPr>
      <w:t>2</w:t>
    </w:r>
    <w:r w:rsidRPr="00013BD3">
      <w:rPr>
        <w:rFonts w:ascii="Open Sans" w:hAnsi="Open Sans" w:cs="Open Sans"/>
        <w:sz w:val="21"/>
        <w:szCs w:val="21"/>
      </w:rPr>
      <w:t xml:space="preserve"> EOS Worldwide</w:t>
    </w:r>
    <w:r w:rsidR="00F66948">
      <w:rPr>
        <w:rFonts w:ascii="Open Sans" w:hAnsi="Open Sans" w:cs="Open Sans"/>
        <w:sz w:val="21"/>
        <w:szCs w:val="21"/>
      </w:rPr>
      <w:t xml:space="preserve"> LLC</w:t>
    </w:r>
    <w:r w:rsidRPr="00013BD3">
      <w:rPr>
        <w:rFonts w:ascii="Open Sans" w:hAnsi="Open Sans" w:cs="Open Sans"/>
        <w:sz w:val="21"/>
        <w:szCs w:val="21"/>
      </w:rPr>
      <w:t xml:space="preserve">. All </w:t>
    </w:r>
    <w:r w:rsidR="00F66948">
      <w:rPr>
        <w:rFonts w:ascii="Open Sans" w:hAnsi="Open Sans" w:cs="Open Sans"/>
        <w:sz w:val="21"/>
        <w:szCs w:val="21"/>
      </w:rPr>
      <w:t>R</w:t>
    </w:r>
    <w:r w:rsidRPr="00013BD3">
      <w:rPr>
        <w:rFonts w:ascii="Open Sans" w:hAnsi="Open Sans" w:cs="Open Sans"/>
        <w:sz w:val="21"/>
        <w:szCs w:val="21"/>
      </w:rPr>
      <w:t>ights Reserved.</w:t>
    </w:r>
    <w:r>
      <w:rPr>
        <w:rFonts w:ascii="Open Sans" w:hAnsi="Open Sans" w:cs="Open Sans"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E3C" w14:textId="77777777" w:rsidR="00674D86" w:rsidRDefault="00674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52F7" w14:textId="77777777" w:rsidR="00760108" w:rsidRDefault="00760108" w:rsidP="00912E20">
      <w:r>
        <w:separator/>
      </w:r>
    </w:p>
  </w:footnote>
  <w:footnote w:type="continuationSeparator" w:id="0">
    <w:p w14:paraId="1E4EC36A" w14:textId="77777777" w:rsidR="00760108" w:rsidRDefault="00760108" w:rsidP="0091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EEBB" w14:textId="77777777" w:rsidR="00674D86" w:rsidRDefault="00674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C330" w14:textId="77777777" w:rsidR="00674D86" w:rsidRDefault="00674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2D8D" w14:textId="77777777" w:rsidR="00674D86" w:rsidRDefault="00674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CDA53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32EE3B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A224E2C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E1891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952490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EB40BAE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2446D84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52DC345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91829F3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256C59B8"/>
    <w:multiLevelType w:val="hybridMultilevel"/>
    <w:tmpl w:val="46F6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359E"/>
    <w:multiLevelType w:val="hybridMultilevel"/>
    <w:tmpl w:val="473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74D9"/>
    <w:rsid w:val="00063908"/>
    <w:rsid w:val="00093307"/>
    <w:rsid w:val="000C0453"/>
    <w:rsid w:val="001721F3"/>
    <w:rsid w:val="001E758B"/>
    <w:rsid w:val="002B0EAD"/>
    <w:rsid w:val="002C0850"/>
    <w:rsid w:val="003372EC"/>
    <w:rsid w:val="00361C3D"/>
    <w:rsid w:val="00422961"/>
    <w:rsid w:val="004279B2"/>
    <w:rsid w:val="004A77F2"/>
    <w:rsid w:val="005C3A18"/>
    <w:rsid w:val="00674D86"/>
    <w:rsid w:val="00676246"/>
    <w:rsid w:val="006B7E7B"/>
    <w:rsid w:val="0070228F"/>
    <w:rsid w:val="007023F2"/>
    <w:rsid w:val="00760108"/>
    <w:rsid w:val="007B0024"/>
    <w:rsid w:val="007B11C7"/>
    <w:rsid w:val="008D1741"/>
    <w:rsid w:val="00912E20"/>
    <w:rsid w:val="00A715AE"/>
    <w:rsid w:val="00A77B3E"/>
    <w:rsid w:val="00AB502E"/>
    <w:rsid w:val="00B33B20"/>
    <w:rsid w:val="00B635C7"/>
    <w:rsid w:val="00C65465"/>
    <w:rsid w:val="00C92E20"/>
    <w:rsid w:val="00CA2E40"/>
    <w:rsid w:val="00D16C76"/>
    <w:rsid w:val="00D95A85"/>
    <w:rsid w:val="00E5189D"/>
    <w:rsid w:val="00E56FB0"/>
    <w:rsid w:val="00E92684"/>
    <w:rsid w:val="00F1670E"/>
    <w:rsid w:val="00F23F64"/>
    <w:rsid w:val="00F35465"/>
    <w:rsid w:val="00F6376C"/>
    <w:rsid w:val="00F66948"/>
    <w:rsid w:val="00F83109"/>
    <w:rsid w:val="00F83D13"/>
    <w:rsid w:val="00F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08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77F2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8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Roxanne  Ntagazwa</cp:lastModifiedBy>
  <cp:revision>2</cp:revision>
  <cp:lastPrinted>2011-09-19T17:03:00Z</cp:lastPrinted>
  <dcterms:created xsi:type="dcterms:W3CDTF">2022-01-20T03:27:00Z</dcterms:created>
  <dcterms:modified xsi:type="dcterms:W3CDTF">2022-01-20T03:27:00Z</dcterms:modified>
</cp:coreProperties>
</file>